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2388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5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казенного учреждения Республиканского центра социальной поддержки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0278206808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к </w:t>
      </w:r>
      <w:r>
        <w:rPr>
          <w:rFonts w:ascii="Times New Roman" w:eastAsia="Times New Roman" w:hAnsi="Times New Roman" w:cs="Times New Roman"/>
          <w:sz w:val="28"/>
          <w:szCs w:val="28"/>
        </w:rPr>
        <w:t>Бикташевой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ИНН 026306078008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сумм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компенсации 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особия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судебных расходов,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казенного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центра социальной поддержки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Бикташевой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сумм незаконно полученных компенсации и пособия,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Бикташевой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8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казенного учреждения Республиканского центра социальной поддержки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1rplc-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незаконно полученно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ежемесячной денежной компенсации расходов на оплату жилого помещения и коммунальных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с </w:t>
      </w:r>
      <w:r>
        <w:rPr>
          <w:rStyle w:val="cat-Dategrp-2rplc-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3rplc-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Sumgrp-12rplc-1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ежемесячного пособия по уходу за ребенком-инвалидом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Style w:val="cat-Dategrp-4rplc-1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3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3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>по оплате государственной пошлины, а всего взыскать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4rplc-14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9rplc-15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рово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 </w:t>
      </w:r>
      <w:r>
        <w:rPr>
          <w:rStyle w:val="cat-FIOgrp-9rplc-16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1rplc-17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388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/з 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 </w:t>
      </w:r>
      <w:r>
        <w:rPr>
          <w:rStyle w:val="cat-FIOgrp-10rplc-18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5rplc-2">
    <w:name w:val="cat-FIO grp-5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FIOgrp-7rplc-4">
    <w:name w:val="cat-FIO grp-7 rplc-4"/>
    <w:basedOn w:val="DefaultParagraphFont"/>
  </w:style>
  <w:style w:type="character" w:customStyle="1" w:styleId="cat-FIOgrp-7rplc-5">
    <w:name w:val="cat-FIO grp-7 rplc-5"/>
    <w:basedOn w:val="DefaultParagraphFont"/>
  </w:style>
  <w:style w:type="character" w:customStyle="1" w:styleId="cat-FIOgrp-8rplc-6">
    <w:name w:val="cat-FIO grp-8 rplc-6"/>
    <w:basedOn w:val="DefaultParagraphFont"/>
  </w:style>
  <w:style w:type="character" w:customStyle="1" w:styleId="cat-Sumgrp-11rplc-7">
    <w:name w:val="cat-Sum grp-11 rplc-7"/>
    <w:basedOn w:val="DefaultParagraphFont"/>
  </w:style>
  <w:style w:type="character" w:customStyle="1" w:styleId="cat-Dategrp-2rplc-8">
    <w:name w:val="cat-Date grp-2 rplc-8"/>
    <w:basedOn w:val="DefaultParagraphFont"/>
  </w:style>
  <w:style w:type="character" w:customStyle="1" w:styleId="cat-Dategrp-3rplc-9">
    <w:name w:val="cat-Date grp-3 rplc-9"/>
    <w:basedOn w:val="DefaultParagraphFont"/>
  </w:style>
  <w:style w:type="character" w:customStyle="1" w:styleId="cat-Sumgrp-12rplc-10">
    <w:name w:val="cat-Sum grp-12 rplc-10"/>
    <w:basedOn w:val="DefaultParagraphFont"/>
  </w:style>
  <w:style w:type="character" w:customStyle="1" w:styleId="cat-Dategrp-4rplc-11">
    <w:name w:val="cat-Date grp-4 rplc-11"/>
    <w:basedOn w:val="DefaultParagraphFont"/>
  </w:style>
  <w:style w:type="character" w:customStyle="1" w:styleId="cat-Dategrp-3rplc-12">
    <w:name w:val="cat-Date grp-3 rplc-12"/>
    <w:basedOn w:val="DefaultParagraphFont"/>
  </w:style>
  <w:style w:type="character" w:customStyle="1" w:styleId="cat-Sumgrp-13rplc-13">
    <w:name w:val="cat-Sum grp-13 rplc-13"/>
    <w:basedOn w:val="DefaultParagraphFont"/>
  </w:style>
  <w:style w:type="character" w:customStyle="1" w:styleId="cat-Sumgrp-14rplc-14">
    <w:name w:val="cat-Sum grp-14 rplc-14"/>
    <w:basedOn w:val="DefaultParagraphFont"/>
  </w:style>
  <w:style w:type="character" w:customStyle="1" w:styleId="cat-FIOgrp-9rplc-15">
    <w:name w:val="cat-FIO grp-9 rplc-15"/>
    <w:basedOn w:val="DefaultParagraphFont"/>
  </w:style>
  <w:style w:type="character" w:customStyle="1" w:styleId="cat-FIOgrp-9rplc-16">
    <w:name w:val="cat-FIO grp-9 rplc-16"/>
    <w:basedOn w:val="DefaultParagraphFont"/>
  </w:style>
  <w:style w:type="character" w:customStyle="1" w:styleId="cat-Dategrp-1rplc-17">
    <w:name w:val="cat-Date grp-1 rplc-17"/>
    <w:basedOn w:val="DefaultParagraphFont"/>
  </w:style>
  <w:style w:type="character" w:customStyle="1" w:styleId="cat-FIOgrp-10rplc-18">
    <w:name w:val="cat-FIO grp-10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